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0F663DB1" w:rsidR="005D4CE1" w:rsidRDefault="005D4CE1">
        <w:pPr>
          <w:pStyle w:val="Header"/>
          <w:jc w:val="right"/>
        </w:pPr>
        <w:r>
          <w:fldChar w:fldCharType="begin"/>
        </w:r>
        <w:r>
          <w:instrText xml:space="preserve"> PAGE   \* MERGEFORMAT </w:instrText>
        </w:r>
        <w:r>
          <w:fldChar w:fldCharType="separate"/>
        </w:r>
        <w:r w:rsidR="00820C9B">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C9B"/>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7E9BB-572F-4EE0-88C2-56D0B60C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2020-10-08T15:23:00Z</dcterms:created>
  <dcterms:modified xsi:type="dcterms:W3CDTF">2020-10-08T15:23:00Z</dcterms:modified>
</cp:coreProperties>
</file>